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0ED9" w14:textId="77777777" w:rsidR="00B22973" w:rsidRDefault="00D0033F" w:rsidP="00CB3923">
      <w:pPr>
        <w:tabs>
          <w:tab w:val="left" w:pos="-1418"/>
          <w:tab w:val="center" w:pos="5386"/>
          <w:tab w:val="left" w:pos="6960"/>
        </w:tabs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331"/>
        <w:gridCol w:w="976"/>
        <w:gridCol w:w="7325"/>
      </w:tblGrid>
      <w:tr w:rsidR="00456B0A" w14:paraId="61DA0BE1" w14:textId="77777777" w:rsidTr="00456B0A">
        <w:trPr>
          <w:trHeight w:val="3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57F005D" w14:textId="77777777" w:rsidR="00456B0A" w:rsidRDefault="00456B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Exhibition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3DCC78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56B0A" w14:paraId="42C54258" w14:textId="77777777" w:rsidTr="00456B0A">
        <w:trPr>
          <w:trHeight w:val="3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506B359" w14:textId="77777777" w:rsidR="00456B0A" w:rsidRDefault="00456B0A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Date of exhibition: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1B136E" w14:textId="77777777" w:rsidR="00456B0A" w:rsidRDefault="00456B0A">
            <w:pPr>
              <w:rPr>
                <w:rFonts w:ascii="Times New Roman" w:hAnsi="Times New Roman"/>
              </w:rPr>
            </w:pPr>
          </w:p>
        </w:tc>
      </w:tr>
      <w:tr w:rsidR="00456B0A" w14:paraId="56D42C80" w14:textId="77777777" w:rsidTr="00456B0A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48F0CA7" w14:textId="77777777" w:rsidR="00456B0A" w:rsidRDefault="00456B0A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Venue: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E51E9D" w14:textId="77777777" w:rsidR="00456B0A" w:rsidRDefault="00456B0A">
            <w:pPr>
              <w:rPr>
                <w:rFonts w:ascii="Times New Roman" w:hAnsi="Times New Roman"/>
              </w:rPr>
            </w:pPr>
          </w:p>
        </w:tc>
      </w:tr>
      <w:tr w:rsidR="00456B0A" w:rsidRPr="00D0033F" w14:paraId="15AB58DA" w14:textId="77777777" w:rsidTr="00456B0A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BBFE92" w14:textId="77777777" w:rsidR="00456B0A" w:rsidRDefault="00456B0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5B21F93C" w14:textId="77777777" w:rsidR="00456B0A" w:rsidRDefault="00456B0A">
            <w:pPr>
              <w:pStyle w:val="a7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Technical requirement for developing design of the exhibition stand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14:paraId="4163569A" w14:textId="77777777" w:rsidR="00456B0A" w:rsidRDefault="00456B0A">
            <w:pPr>
              <w:pStyle w:val="a7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The project needs to be created</w:t>
            </w:r>
          </w:p>
          <w:p w14:paraId="1AFE29B0" w14:textId="67866DDE" w:rsidR="00456B0A" w:rsidRDefault="00456B0A">
            <w:pPr>
              <w:pStyle w:val="a7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Before   ___________ 202</w:t>
            </w:r>
            <w:r w:rsidR="00D0033F">
              <w:rPr>
                <w:rFonts w:ascii="Times New Roman" w:hAnsi="Times New Roman"/>
                <w:b/>
                <w:szCs w:val="20"/>
              </w:rPr>
              <w:t>4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</w:p>
          <w:p w14:paraId="23921351" w14:textId="77777777" w:rsidR="00456B0A" w:rsidRDefault="00456B0A">
            <w:pPr>
              <w:pStyle w:val="a7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subject to the following requirements:</w:t>
            </w:r>
          </w:p>
          <w:p w14:paraId="35FBBDC1" w14:textId="77777777" w:rsidR="00456B0A" w:rsidRDefault="00456B0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6340C8B4" w14:textId="77777777" w:rsidTr="00456B0A">
        <w:trPr>
          <w:trHeight w:val="30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noWrap/>
            <w:vAlign w:val="bottom"/>
            <w:hideMark/>
          </w:tcPr>
          <w:p w14:paraId="697C5E76" w14:textId="77777777" w:rsidR="00456B0A" w:rsidRDefault="00456B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Information about customer</w:t>
            </w:r>
          </w:p>
        </w:tc>
      </w:tr>
      <w:tr w:rsidR="00456B0A" w14:paraId="428DC37F" w14:textId="77777777" w:rsidTr="00456B0A">
        <w:trPr>
          <w:trHeight w:val="31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9A8D" w14:textId="77777777" w:rsidR="00456B0A" w:rsidRDefault="00456B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Name of the Company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6015E20C" w14:textId="77777777" w:rsidR="00456B0A" w:rsidRDefault="00456B0A">
            <w:pPr>
              <w:tabs>
                <w:tab w:val="left" w:pos="648"/>
                <w:tab w:val="left" w:pos="5112"/>
              </w:tabs>
              <w:rPr>
                <w:rFonts w:ascii="Times New Roman" w:hAnsi="Times New Roman"/>
                <w:bCs/>
              </w:rPr>
            </w:pPr>
          </w:p>
        </w:tc>
      </w:tr>
      <w:tr w:rsidR="00456B0A" w14:paraId="40409D85" w14:textId="77777777" w:rsidTr="00456B0A">
        <w:trPr>
          <w:trHeight w:val="31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1B082" w14:textId="77777777" w:rsidR="00456B0A" w:rsidRDefault="00456B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Website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72D4F1C" w14:textId="77777777" w:rsidR="00456B0A" w:rsidRDefault="00456B0A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7DE44405" w14:textId="77777777" w:rsidTr="00456B0A">
        <w:trPr>
          <w:trHeight w:val="35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7C193" w14:textId="77777777" w:rsidR="00456B0A" w:rsidRDefault="00456B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Activity of the Company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AF9D81B" w14:textId="77777777" w:rsidR="00456B0A" w:rsidRDefault="00456B0A">
            <w:pPr>
              <w:tabs>
                <w:tab w:val="left" w:pos="648"/>
                <w:tab w:val="left" w:pos="5112"/>
              </w:tabs>
              <w:rPr>
                <w:rFonts w:ascii="Times New Roman" w:hAnsi="Times New Roman"/>
              </w:rPr>
            </w:pPr>
          </w:p>
        </w:tc>
      </w:tr>
      <w:tr w:rsidR="00456B0A" w14:paraId="44AB9A7F" w14:textId="77777777" w:rsidTr="00456B0A">
        <w:trPr>
          <w:trHeight w:val="35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26735" w14:textId="77777777" w:rsidR="00456B0A" w:rsidRDefault="00456B0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Budget: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20E2B9B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6B0A" w14:paraId="32C32DAF" w14:textId="77777777" w:rsidTr="00456B0A">
        <w:trPr>
          <w:trHeight w:val="30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noWrap/>
            <w:vAlign w:val="bottom"/>
            <w:hideMark/>
          </w:tcPr>
          <w:p w14:paraId="0652D507" w14:textId="77777777" w:rsidR="00456B0A" w:rsidRDefault="00456B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Requirements for the design</w:t>
            </w:r>
          </w:p>
        </w:tc>
      </w:tr>
      <w:tr w:rsidR="00456B0A" w14:paraId="0F397425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BC58A3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 concept (style solution)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8A11252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  <w:p w14:paraId="6648BAF7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6B0A" w:rsidRPr="00D0033F" w14:paraId="17FB95D3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95DD3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purpose of participation in the exhibition / accents /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0012BD7" w14:textId="77777777" w:rsidR="00456B0A" w:rsidRDefault="00456B0A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:rsidRPr="00D0033F" w14:paraId="75E156EC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F7467" w14:textId="77777777" w:rsidR="00456B0A" w:rsidRDefault="00456B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The key message of the brand (company) that the visitor of the stand should receive 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B116876" w14:textId="77777777" w:rsidR="00456B0A" w:rsidRDefault="00456B0A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3D31E0FD" w14:textId="77777777" w:rsidTr="00456B0A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0D096B1" w14:textId="77777777" w:rsidR="00456B0A" w:rsidRDefault="00456B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Technical and functional requirements</w:t>
            </w:r>
          </w:p>
        </w:tc>
      </w:tr>
      <w:tr w:rsidR="00456B0A" w14:paraId="42B29A02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117D6" w14:textId="77777777" w:rsidR="00456B0A" w:rsidRDefault="00456B0A">
            <w:pPr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 size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24C42FD" w14:textId="77777777" w:rsidR="00456B0A" w:rsidRDefault="00456B0A">
            <w:pPr>
              <w:rPr>
                <w:rFonts w:ascii="Times New Roman" w:hAnsi="Times New Roman"/>
              </w:rPr>
            </w:pPr>
          </w:p>
        </w:tc>
      </w:tr>
      <w:tr w:rsidR="00456B0A" w:rsidRPr="00D0033F" w14:paraId="0B69F7EE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B1E1D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Configuration (number of open sides)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34F11C9" w14:textId="77777777" w:rsidR="00456B0A" w:rsidRDefault="00456B0A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1EDDE8F7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29DF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Finishing Material Requests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6A83AA1" w14:textId="77777777" w:rsidR="00456B0A" w:rsidRDefault="00456B0A">
            <w:pPr>
              <w:rPr>
                <w:rFonts w:ascii="Times New Roman" w:hAnsi="Times New Roman"/>
              </w:rPr>
            </w:pPr>
          </w:p>
        </w:tc>
      </w:tr>
      <w:tr w:rsidR="00456B0A" w14:paraId="6EAD3988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F013B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 floor (area)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61F0270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6B0A" w:rsidRPr="00D0033F" w14:paraId="02EB136B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5151D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height of the walls of the stand, m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A87B301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56B0A" w14:paraId="7BD827AB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4B27C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uspension, maximum height, m.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F5004E2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6B0A" w14:paraId="6B62639E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6B598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Floor - Podium / Cover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B216668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6B0A" w14:paraId="66DD1137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49B4F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Colors of the stand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81709BB" w14:textId="77777777" w:rsidR="00456B0A" w:rsidRDefault="00456B0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579DDE8B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A535B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Graphics, texts etc.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D8CA4DF" w14:textId="77777777" w:rsidR="00456B0A" w:rsidRDefault="00456B0A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4C029745" w14:textId="77777777" w:rsidTr="00456B0A">
        <w:trPr>
          <w:trHeight w:val="31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F6B09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Audio Visual equipment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36A31BA" w14:textId="77777777" w:rsidR="00456B0A" w:rsidRDefault="00456B0A">
            <w:pPr>
              <w:rPr>
                <w:rFonts w:ascii="Times New Roman" w:hAnsi="Times New Roman"/>
              </w:rPr>
            </w:pPr>
          </w:p>
        </w:tc>
      </w:tr>
      <w:tr w:rsidR="00456B0A" w14:paraId="2245ABB7" w14:textId="77777777" w:rsidTr="00456B0A">
        <w:trPr>
          <w:trHeight w:val="31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noWrap/>
            <w:vAlign w:val="bottom"/>
            <w:hideMark/>
          </w:tcPr>
          <w:p w14:paraId="1A71FEB8" w14:textId="77777777" w:rsidR="00456B0A" w:rsidRDefault="00456B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Zoning</w:t>
            </w:r>
          </w:p>
        </w:tc>
      </w:tr>
      <w:tr w:rsidR="00456B0A" w14:paraId="3CA64E29" w14:textId="77777777" w:rsidTr="00456B0A">
        <w:trPr>
          <w:trHeight w:val="58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96145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Presentation area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F759371" w14:textId="77777777" w:rsidR="00456B0A" w:rsidRDefault="00456B0A">
            <w:pPr>
              <w:rPr>
                <w:rFonts w:ascii="Times New Roman" w:hAnsi="Times New Roman"/>
              </w:rPr>
            </w:pPr>
          </w:p>
        </w:tc>
      </w:tr>
      <w:tr w:rsidR="00456B0A" w:rsidRPr="00D0033F" w14:paraId="3830DCF9" w14:textId="77777777" w:rsidTr="00456B0A">
        <w:trPr>
          <w:trHeight w:val="58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15B40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Open meeting area (indicate the number of tables / chairs, filling)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BE696B7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56B0A" w:rsidRPr="00D0033F" w14:paraId="6D2A33E9" w14:textId="77777777" w:rsidTr="00456B0A">
        <w:trPr>
          <w:trHeight w:val="6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A04EA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Closed meeting area (indicate the number of tables / chairs, filling)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0BB5149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56B0A" w:rsidRPr="00D0033F" w14:paraId="4C5DC712" w14:textId="77777777" w:rsidTr="00456B0A">
        <w:trPr>
          <w:trHeight w:val="6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65C0C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Storage room  (indicate the minimum number of square meters and furniture)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FD5E922" w14:textId="77777777" w:rsidR="00456B0A" w:rsidRDefault="00456B0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738B7CE7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AD1FC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Kitchen / BAR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8467F38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6B0A" w:rsidRPr="00D0033F" w14:paraId="0DDBC48C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3A9E5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Reception (number of people and furniture)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3D99952" w14:textId="77777777" w:rsidR="00456B0A" w:rsidRDefault="00456B0A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:rsidRPr="00D0033F" w14:paraId="08CE6EFD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FD599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Equipment for the presentation of exhibits (podiums, display cases, cabinets, etc.)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18224E6" w14:textId="77777777" w:rsidR="00456B0A" w:rsidRDefault="00456B0A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56B0A" w14:paraId="35D3389A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494CF" w14:textId="77777777" w:rsidR="00456B0A" w:rsidRDefault="00456B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Exhibits (quantity, </w:t>
            </w:r>
            <w:r>
              <w:rPr>
                <w:rFonts w:ascii="Times New Roman" w:hAnsi="Times New Roman"/>
                <w:lang w:val="en-US"/>
              </w:rPr>
              <w:t>dimensions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34DAC2D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6B0A" w14:paraId="71826315" w14:textId="77777777" w:rsidTr="00456B0A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F4843" w14:textId="77777777" w:rsidR="00456B0A" w:rsidRDefault="00456B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7F3DD6C" w14:textId="77777777" w:rsidR="00456B0A" w:rsidRDefault="00456B0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6F72E745" w14:textId="77777777" w:rsidR="00456B0A" w:rsidRPr="004D0B1A" w:rsidRDefault="00456B0A" w:rsidP="00CB3923">
      <w:pPr>
        <w:tabs>
          <w:tab w:val="left" w:pos="-1418"/>
          <w:tab w:val="center" w:pos="5386"/>
          <w:tab w:val="left" w:pos="6960"/>
        </w:tabs>
      </w:pPr>
    </w:p>
    <w:p w14:paraId="6E446CA7" w14:textId="77777777" w:rsidR="00E1349C" w:rsidRDefault="00E1349C" w:rsidP="00CB3923">
      <w:pPr>
        <w:tabs>
          <w:tab w:val="left" w:pos="-1418"/>
          <w:tab w:val="center" w:pos="5386"/>
          <w:tab w:val="left" w:pos="6960"/>
        </w:tabs>
      </w:pPr>
    </w:p>
    <w:sectPr w:rsidR="00E1349C" w:rsidSect="00D9289B">
      <w:headerReference w:type="default" r:id="rId6"/>
      <w:footerReference w:type="default" r:id="rId7"/>
      <w:pgSz w:w="11906" w:h="16838"/>
      <w:pgMar w:top="-1985" w:right="566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A173" w14:textId="77777777" w:rsidR="00565616" w:rsidRDefault="00565616" w:rsidP="004E1F7B">
      <w:pPr>
        <w:spacing w:after="0" w:line="240" w:lineRule="auto"/>
      </w:pPr>
      <w:r>
        <w:separator/>
      </w:r>
    </w:p>
  </w:endnote>
  <w:endnote w:type="continuationSeparator" w:id="0">
    <w:p w14:paraId="5067CFB9" w14:textId="77777777" w:rsidR="00565616" w:rsidRDefault="00565616" w:rsidP="004E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-Regular">
    <w:altName w:val="Calibri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4129" w14:textId="77777777" w:rsidR="00B3224F" w:rsidRDefault="00B3224F">
    <w:pPr>
      <w:pStyle w:val="a5"/>
    </w:pPr>
    <w:r>
      <w:rPr>
        <w:noProof/>
        <w:lang w:eastAsia="ru-RU"/>
      </w:rPr>
      <w:drawing>
        <wp:inline distT="0" distB="0" distL="0" distR="0" wp14:anchorId="61276653" wp14:editId="3F8D670D">
          <wp:extent cx="6840855" cy="31940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низ бланк ан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31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5A061" w14:textId="77777777" w:rsidR="004E1F7B" w:rsidRDefault="004E1F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29FE" w14:textId="77777777" w:rsidR="00565616" w:rsidRDefault="00565616" w:rsidP="004E1F7B">
      <w:pPr>
        <w:spacing w:after="0" w:line="240" w:lineRule="auto"/>
      </w:pPr>
      <w:r>
        <w:separator/>
      </w:r>
    </w:p>
  </w:footnote>
  <w:footnote w:type="continuationSeparator" w:id="0">
    <w:p w14:paraId="518B3D22" w14:textId="77777777" w:rsidR="00565616" w:rsidRDefault="00565616" w:rsidP="004E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0C9B" w14:textId="00F8F55A" w:rsidR="004E1F7B" w:rsidRDefault="006B70E8">
    <w:pPr>
      <w:pStyle w:val="a3"/>
    </w:pPr>
    <w:r>
      <w:rPr>
        <w:noProof/>
        <w:lang w:eastAsia="ru-RU"/>
      </w:rPr>
      <w:drawing>
        <wp:inline distT="0" distB="0" distL="0" distR="0" wp14:anchorId="246FA85C" wp14:editId="26C22457">
          <wp:extent cx="6838950" cy="9810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96BBB" w14:textId="77777777" w:rsidR="004E1F7B" w:rsidRDefault="004E1F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23"/>
    <w:rsid w:val="003262F9"/>
    <w:rsid w:val="00456B0A"/>
    <w:rsid w:val="004D0B1A"/>
    <w:rsid w:val="004E1F7B"/>
    <w:rsid w:val="00565616"/>
    <w:rsid w:val="005B1F83"/>
    <w:rsid w:val="00667B7B"/>
    <w:rsid w:val="006B70E8"/>
    <w:rsid w:val="00AA6BC9"/>
    <w:rsid w:val="00B3224F"/>
    <w:rsid w:val="00B616CE"/>
    <w:rsid w:val="00CB3923"/>
    <w:rsid w:val="00CE057F"/>
    <w:rsid w:val="00D0033F"/>
    <w:rsid w:val="00D9289B"/>
    <w:rsid w:val="00DB637E"/>
    <w:rsid w:val="00E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04D54"/>
  <w15:chartTrackingRefBased/>
  <w15:docId w15:val="{1DA9F4A2-326B-4018-9439-18AB996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-Regular" w:eastAsiaTheme="minorHAnsi" w:hAnsi="Gilroy-Regular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F7B"/>
  </w:style>
  <w:style w:type="paragraph" w:styleId="a5">
    <w:name w:val="footer"/>
    <w:basedOn w:val="a"/>
    <w:link w:val="a6"/>
    <w:uiPriority w:val="99"/>
    <w:unhideWhenUsed/>
    <w:rsid w:val="004E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F7B"/>
  </w:style>
  <w:style w:type="paragraph" w:styleId="a7">
    <w:name w:val="No Spacing"/>
    <w:basedOn w:val="a"/>
    <w:uiPriority w:val="1"/>
    <w:qFormat/>
    <w:rsid w:val="00456B0A"/>
    <w:pPr>
      <w:spacing w:after="0" w:line="240" w:lineRule="auto"/>
    </w:pPr>
    <w:rPr>
      <w:rFonts w:ascii="Georgia" w:eastAsia="Calibri" w:hAnsi="Georgia" w:cs="Times New Roman"/>
      <w:i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Ziyad Djanali</cp:lastModifiedBy>
  <cp:revision>3</cp:revision>
  <dcterms:created xsi:type="dcterms:W3CDTF">2023-10-02T13:30:00Z</dcterms:created>
  <dcterms:modified xsi:type="dcterms:W3CDTF">2024-02-14T12:16:00Z</dcterms:modified>
</cp:coreProperties>
</file>