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421" w:type="dxa"/>
        <w:tblLook w:val="04A0" w:firstRow="1" w:lastRow="0" w:firstColumn="1" w:lastColumn="0" w:noHBand="0" w:noVBand="1"/>
      </w:tblPr>
      <w:tblGrid>
        <w:gridCol w:w="2331"/>
        <w:gridCol w:w="976"/>
        <w:gridCol w:w="6616"/>
      </w:tblGrid>
      <w:tr w:rsidR="00DC2A99" w:rsidRPr="00F31A93" w14:paraId="067B1CEF" w14:textId="77777777" w:rsidTr="00DC2A99">
        <w:trPr>
          <w:trHeight w:val="3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F3430C" w14:textId="77777777" w:rsidR="00DC2A99" w:rsidRPr="00F31A93" w:rsidRDefault="00DC2A99" w:rsidP="00987F4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31A93">
              <w:rPr>
                <w:rFonts w:ascii="Times New Roman" w:hAnsi="Times New Roman"/>
                <w:b/>
                <w:bCs/>
                <w:szCs w:val="20"/>
              </w:rPr>
              <w:t>Выставка: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0110E" w14:textId="77777777" w:rsidR="00DC2A99" w:rsidRPr="00343F35" w:rsidRDefault="00DC2A99" w:rsidP="00987F4E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DC2A99" w:rsidRPr="00F31A93" w14:paraId="0FF07B1F" w14:textId="77777777" w:rsidTr="00DC2A99">
        <w:trPr>
          <w:trHeight w:val="3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119DF1" w14:textId="77777777" w:rsidR="00DC2A99" w:rsidRPr="00F31A93" w:rsidRDefault="00DC2A99" w:rsidP="00987F4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31A93">
              <w:rPr>
                <w:rFonts w:ascii="Times New Roman" w:hAnsi="Times New Roman"/>
                <w:b/>
                <w:bCs/>
                <w:szCs w:val="20"/>
              </w:rPr>
              <w:t>Дата выставки: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50B55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0EACB037" w14:textId="77777777" w:rsidTr="00DC2A99">
        <w:trPr>
          <w:trHeight w:val="31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B0136E" w14:textId="77777777" w:rsidR="00DC2A99" w:rsidRPr="00F31A93" w:rsidRDefault="00DC2A99" w:rsidP="00987F4E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F31A93">
              <w:rPr>
                <w:rFonts w:ascii="Times New Roman" w:hAnsi="Times New Roman"/>
                <w:b/>
                <w:bCs/>
                <w:szCs w:val="20"/>
              </w:rPr>
              <w:t>Место проведения: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61B28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44FD6B84" w14:textId="77777777" w:rsidTr="00DC2A99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F0E9ED" w14:textId="77777777" w:rsidR="00DC2A99" w:rsidRPr="00F31A93" w:rsidRDefault="00DC2A99" w:rsidP="00987F4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  <w:p w14:paraId="624AE88F" w14:textId="77777777" w:rsidR="00DC2A99" w:rsidRPr="00F31A93" w:rsidRDefault="00DC2A99" w:rsidP="00987F4E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u w:val="single"/>
              </w:rPr>
            </w:pPr>
            <w:r w:rsidRPr="00F31A93">
              <w:rPr>
                <w:rFonts w:ascii="Times New Roman" w:hAnsi="Times New Roman"/>
                <w:b/>
                <w:color w:val="000000"/>
                <w:szCs w:val="20"/>
                <w:u w:val="single"/>
              </w:rPr>
              <w:t>Техническое зад</w:t>
            </w:r>
            <w:r>
              <w:rPr>
                <w:rFonts w:ascii="Times New Roman" w:hAnsi="Times New Roman"/>
                <w:b/>
                <w:color w:val="000000"/>
                <w:szCs w:val="20"/>
                <w:u w:val="single"/>
              </w:rPr>
              <w:t>ание на разработку дизайн-проекта</w:t>
            </w:r>
            <w:r w:rsidRPr="00F31A93">
              <w:rPr>
                <w:rFonts w:ascii="Times New Roman" w:hAnsi="Times New Roman"/>
                <w:b/>
                <w:color w:val="000000"/>
                <w:szCs w:val="20"/>
                <w:u w:val="single"/>
              </w:rPr>
              <w:t xml:space="preserve"> выставочного стенда</w:t>
            </w:r>
          </w:p>
          <w:p w14:paraId="6EC8B061" w14:textId="77777777" w:rsidR="00DC2A99" w:rsidRDefault="00DC2A99" w:rsidP="00987F4E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Проект необходимо разработать </w:t>
            </w:r>
          </w:p>
          <w:p w14:paraId="242371CD" w14:textId="545B074B" w:rsidR="00DC2A99" w:rsidRPr="00F31A93" w:rsidRDefault="00DC2A99" w:rsidP="00987F4E">
            <w:pPr>
              <w:pStyle w:val="a7"/>
              <w:jc w:val="center"/>
              <w:rPr>
                <w:rFonts w:ascii="Times New Roman" w:hAnsi="Times New Roman"/>
                <w:b/>
                <w:szCs w:val="20"/>
              </w:rPr>
            </w:pPr>
            <w:r w:rsidRPr="00F31A93">
              <w:rPr>
                <w:rFonts w:ascii="Times New Roman" w:hAnsi="Times New Roman"/>
                <w:b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31A93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FB34F8">
              <w:rPr>
                <w:rFonts w:ascii="Times New Roman" w:hAnsi="Times New Roman"/>
                <w:b/>
                <w:szCs w:val="20"/>
              </w:rPr>
              <w:t>___________ 202</w:t>
            </w:r>
            <w:r w:rsidR="005775E5">
              <w:rPr>
                <w:rFonts w:ascii="Times New Roman" w:hAnsi="Times New Roman"/>
                <w:b/>
                <w:szCs w:val="20"/>
              </w:rPr>
              <w:t>4</w:t>
            </w:r>
            <w:r w:rsidRPr="00F31A93">
              <w:rPr>
                <w:rFonts w:ascii="Times New Roman" w:hAnsi="Times New Roman"/>
                <w:b/>
                <w:szCs w:val="20"/>
              </w:rPr>
              <w:t xml:space="preserve"> г.</w:t>
            </w:r>
          </w:p>
          <w:p w14:paraId="7ED182FC" w14:textId="77777777" w:rsidR="00DC2A99" w:rsidRPr="00F31A93" w:rsidRDefault="00DC2A99" w:rsidP="00987F4E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с учетом следующих</w:t>
            </w:r>
            <w:r>
              <w:rPr>
                <w:rFonts w:ascii="Times New Roman" w:hAnsi="Times New Roman"/>
                <w:szCs w:val="20"/>
              </w:rPr>
              <w:t xml:space="preserve"> требований</w:t>
            </w:r>
            <w:r w:rsidRPr="00F31A93">
              <w:rPr>
                <w:rFonts w:ascii="Times New Roman" w:hAnsi="Times New Roman"/>
                <w:szCs w:val="20"/>
              </w:rPr>
              <w:t>:</w:t>
            </w:r>
          </w:p>
          <w:p w14:paraId="469B029F" w14:textId="77777777" w:rsidR="00DC2A99" w:rsidRPr="00F31A93" w:rsidRDefault="00DC2A99" w:rsidP="00987F4E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</w:p>
          <w:p w14:paraId="43C05804" w14:textId="77777777" w:rsidR="00DC2A99" w:rsidRPr="00F31A93" w:rsidRDefault="00DC2A99" w:rsidP="00987F4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67CC676E" w14:textId="77777777" w:rsidTr="00DC2A99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/>
            <w:noWrap/>
            <w:vAlign w:val="bottom"/>
          </w:tcPr>
          <w:p w14:paraId="49128D88" w14:textId="77777777" w:rsidR="00DC2A99" w:rsidRPr="00F31A93" w:rsidRDefault="00DC2A99" w:rsidP="00987F4E">
            <w:pPr>
              <w:jc w:val="center"/>
              <w:rPr>
                <w:rFonts w:ascii="Times New Roman" w:hAnsi="Times New Roman"/>
                <w:b/>
                <w:bCs/>
                <w:szCs w:val="20"/>
                <w:u w:val="single"/>
              </w:rPr>
            </w:pPr>
            <w:r w:rsidRPr="00F31A93">
              <w:rPr>
                <w:rFonts w:ascii="Times New Roman" w:hAnsi="Times New Roman"/>
                <w:b/>
                <w:bCs/>
                <w:szCs w:val="20"/>
                <w:u w:val="single"/>
              </w:rPr>
              <w:t xml:space="preserve">Информация </w:t>
            </w:r>
            <w:r>
              <w:rPr>
                <w:rFonts w:ascii="Times New Roman" w:hAnsi="Times New Roman"/>
                <w:b/>
                <w:bCs/>
                <w:szCs w:val="20"/>
                <w:u w:val="single"/>
              </w:rPr>
              <w:t>о заказчике</w:t>
            </w:r>
          </w:p>
        </w:tc>
      </w:tr>
      <w:tr w:rsidR="00DC2A99" w:rsidRPr="00F31A93" w14:paraId="27F02629" w14:textId="77777777" w:rsidTr="00DC2A99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DCAD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Название компании: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4269A0A" w14:textId="77777777" w:rsidR="00DC2A99" w:rsidRPr="00F31A93" w:rsidRDefault="00DC2A99" w:rsidP="00987F4E">
            <w:pPr>
              <w:tabs>
                <w:tab w:val="left" w:pos="648"/>
                <w:tab w:val="left" w:pos="5112"/>
              </w:tabs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C2A99" w:rsidRPr="00F31A93" w14:paraId="4F1C37FC" w14:textId="77777777" w:rsidTr="00DC2A99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B309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Сайт: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0852654" w14:textId="77777777" w:rsidR="00DC2A99" w:rsidRPr="00F31A93" w:rsidRDefault="00DC2A99" w:rsidP="00987F4E">
            <w:pPr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DC2A99" w:rsidRPr="00F31A93" w14:paraId="031BEA25" w14:textId="77777777" w:rsidTr="00DC2A99">
        <w:trPr>
          <w:trHeight w:val="35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A5BA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Направление деятельности компании: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C8E889D" w14:textId="77777777" w:rsidR="00DC2A99" w:rsidRPr="00F31A93" w:rsidRDefault="00DC2A99" w:rsidP="00987F4E">
            <w:pPr>
              <w:tabs>
                <w:tab w:val="left" w:pos="648"/>
                <w:tab w:val="left" w:pos="511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51E8C2E5" w14:textId="77777777" w:rsidTr="00DC2A99">
        <w:trPr>
          <w:trHeight w:val="358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51B3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БЮДЖЕТ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B352C13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64474AA4" w14:textId="77777777" w:rsidTr="00DC2A99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/>
            <w:noWrap/>
            <w:vAlign w:val="bottom"/>
          </w:tcPr>
          <w:p w14:paraId="6989BDE8" w14:textId="77777777" w:rsidR="00DC2A99" w:rsidRPr="005727A0" w:rsidRDefault="00DC2A99" w:rsidP="00987F4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5727A0">
              <w:rPr>
                <w:rFonts w:ascii="Times New Roman" w:hAnsi="Times New Roman"/>
                <w:b/>
                <w:bCs/>
                <w:szCs w:val="20"/>
              </w:rPr>
              <w:t>Требования к дизайну</w:t>
            </w:r>
          </w:p>
        </w:tc>
      </w:tr>
      <w:tr w:rsidR="00DC2A99" w:rsidRPr="00F31A93" w14:paraId="28B190BD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75BDC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Цель участия в выставке/акценты/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B5BB814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207C7189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6259" w14:textId="77777777" w:rsidR="00DC2A99" w:rsidRPr="008B64DF" w:rsidRDefault="00DC2A99" w:rsidP="00987F4E">
            <w:pPr>
              <w:rPr>
                <w:rFonts w:ascii="Times New Roman" w:hAnsi="Times New Roman"/>
                <w:b/>
                <w:szCs w:val="20"/>
              </w:rPr>
            </w:pPr>
            <w:r w:rsidRPr="008B64DF">
              <w:rPr>
                <w:rFonts w:ascii="Times New Roman" w:hAnsi="Times New Roman"/>
                <w:b/>
                <w:szCs w:val="20"/>
              </w:rPr>
              <w:t>Ключевое послание бренда (компании), которое должен получить посетитель стенда (одним предложением)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C6BD94F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16B5D76C" w14:textId="77777777" w:rsidTr="00DC2A99">
        <w:trPr>
          <w:trHeight w:val="30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/>
            <w:vAlign w:val="center"/>
          </w:tcPr>
          <w:p w14:paraId="611C5355" w14:textId="77777777" w:rsidR="00DC2A99" w:rsidRPr="00F31A93" w:rsidRDefault="00DC2A99" w:rsidP="00987F4E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F31A93">
              <w:rPr>
                <w:rFonts w:ascii="Times New Roman" w:hAnsi="Times New Roman"/>
                <w:b/>
                <w:color w:val="000000"/>
                <w:szCs w:val="20"/>
              </w:rPr>
              <w:t>Технические и функциональные требования</w:t>
            </w:r>
          </w:p>
        </w:tc>
      </w:tr>
      <w:tr w:rsidR="00DC2A99" w:rsidRPr="00F31A93" w14:paraId="2DD925BF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60128" w14:textId="77777777" w:rsidR="00DC2A99" w:rsidRPr="00F31A93" w:rsidRDefault="00DC2A99" w:rsidP="00987F4E">
            <w:pPr>
              <w:ind w:left="317" w:hanging="317"/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Размер стенда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C373AD7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271D8445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9C97B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Конфигурация (количество открытых сторон)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7035D43" w14:textId="77777777" w:rsidR="00DC2A99" w:rsidRPr="00104802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25347ECA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815FF" w14:textId="77777777" w:rsidR="00DC2A99" w:rsidRPr="005727A0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5727A0">
              <w:rPr>
                <w:rFonts w:ascii="Times New Roman" w:hAnsi="Times New Roman"/>
                <w:szCs w:val="20"/>
              </w:rPr>
              <w:t>Пожелания по материалам  отделки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E20A3B0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39127D68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DBC7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Наличие 2-го этажа (площадь)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82C5DAC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7D1F188F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C42B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Макс. высота стен</w:t>
            </w:r>
            <w:r>
              <w:rPr>
                <w:rFonts w:ascii="Times New Roman" w:hAnsi="Times New Roman"/>
                <w:szCs w:val="20"/>
              </w:rPr>
              <w:t xml:space="preserve"> стенда</w:t>
            </w:r>
            <w:r w:rsidRPr="00F31A93">
              <w:rPr>
                <w:rFonts w:ascii="Times New Roman" w:hAnsi="Times New Roman"/>
                <w:szCs w:val="20"/>
              </w:rPr>
              <w:t>, м.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2AF60BD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6A0DCA9D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E275A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Наличие подвеса, максимальная высота, м.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2D3875D9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0B30F0FC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DF80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Пол – подиум/покрытие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AE4EBA6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777EB4B6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9B76E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Цветовая схема стенда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71EE687" w14:textId="77777777" w:rsidR="00DC2A99" w:rsidRPr="00F31A93" w:rsidRDefault="00DC2A99" w:rsidP="00987F4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7268D408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7AB11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lastRenderedPageBreak/>
              <w:t>Насыщенность графикой, ее тематика, текстовое оформление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1C9A9C3F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2F472F39" w14:textId="77777777" w:rsidTr="00DC2A99">
        <w:trPr>
          <w:trHeight w:val="31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2B1F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Мультимедиа решения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6DD2139C" w14:textId="77777777" w:rsidR="00DC2A99" w:rsidRPr="00104802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5C840576" w14:textId="77777777" w:rsidTr="00DC2A99">
        <w:trPr>
          <w:trHeight w:val="315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/>
            <w:noWrap/>
            <w:vAlign w:val="bottom"/>
          </w:tcPr>
          <w:p w14:paraId="58EB78BE" w14:textId="77777777" w:rsidR="00DC2A99" w:rsidRPr="00F31A93" w:rsidRDefault="00DC2A99" w:rsidP="00987F4E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F31A93">
              <w:rPr>
                <w:rFonts w:ascii="Times New Roman" w:hAnsi="Times New Roman"/>
                <w:b/>
                <w:bCs/>
                <w:szCs w:val="20"/>
              </w:rPr>
              <w:t>Зонирование</w:t>
            </w:r>
          </w:p>
        </w:tc>
      </w:tr>
      <w:tr w:rsidR="00DC2A99" w:rsidRPr="00F31A93" w14:paraId="3737B1E6" w14:textId="77777777" w:rsidTr="00DC2A99">
        <w:trPr>
          <w:trHeight w:val="58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640C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Презентационная зона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554F494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321FFEBC" w14:textId="77777777" w:rsidTr="00DC2A99">
        <w:trPr>
          <w:trHeight w:val="585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0A01D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Открытая переговорная зона (указать кол-во столов/стульев, наполнение)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8FB7764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5D53178F" w14:textId="77777777" w:rsidTr="00DC2A99">
        <w:trPr>
          <w:trHeight w:val="6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C501C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Закрытая переговорная зона  (указать кол-во столов/стульев, наполнение)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0C1A0589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</w:p>
        </w:tc>
      </w:tr>
      <w:tr w:rsidR="00DC2A99" w:rsidRPr="00F31A93" w14:paraId="084DFF74" w14:textId="77777777" w:rsidTr="00DC2A99">
        <w:trPr>
          <w:trHeight w:val="6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AB07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Тех. Помещение  (указать мин. кол-во м.кв.)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59D22D4" w14:textId="77777777" w:rsidR="00DC2A99" w:rsidRPr="00F31A93" w:rsidRDefault="00DC2A99" w:rsidP="00987F4E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6CDAC1B8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AFDA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Кухня/БАР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46600634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728E3318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69EF7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 w:rsidRPr="00F31A93">
              <w:rPr>
                <w:rFonts w:ascii="Times New Roman" w:hAnsi="Times New Roman"/>
                <w:szCs w:val="20"/>
              </w:rPr>
              <w:t>Ресепшен (на какое кол-во человек рассчитан)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734D2B97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575AB477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07A5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Конструкции для презентации экспонатов (подиумы, витрины, тумбы и т.д.)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D711C62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15F5FC2D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A2367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Экспонаты (количество, параметры):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5EBD0F04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C2A99" w:rsidRPr="00F31A93" w14:paraId="76C1CE45" w14:textId="77777777" w:rsidTr="00DC2A99">
        <w:trPr>
          <w:trHeight w:val="30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F728" w14:textId="77777777" w:rsidR="00DC2A99" w:rsidRPr="00F31A93" w:rsidRDefault="00DC2A99" w:rsidP="00987F4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Дополнительные пожелания</w:t>
            </w:r>
          </w:p>
        </w:tc>
        <w:tc>
          <w:tcPr>
            <w:tcW w:w="6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14:paraId="303184D6" w14:textId="77777777" w:rsidR="00DC2A99" w:rsidRPr="00F31A93" w:rsidRDefault="00DC2A99" w:rsidP="00987F4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41326AE" w14:textId="77777777" w:rsidR="005775E5" w:rsidRDefault="005775E5" w:rsidP="00CB3923">
      <w:pPr>
        <w:tabs>
          <w:tab w:val="left" w:pos="-1418"/>
          <w:tab w:val="center" w:pos="5386"/>
          <w:tab w:val="left" w:pos="6960"/>
        </w:tabs>
      </w:pPr>
    </w:p>
    <w:p w14:paraId="6DBF8D31" w14:textId="77777777" w:rsidR="00E1349C" w:rsidRDefault="00E1349C" w:rsidP="00CB3923">
      <w:pPr>
        <w:tabs>
          <w:tab w:val="left" w:pos="-1418"/>
          <w:tab w:val="center" w:pos="5386"/>
          <w:tab w:val="left" w:pos="6960"/>
        </w:tabs>
      </w:pPr>
    </w:p>
    <w:sectPr w:rsidR="00E1349C" w:rsidSect="00DC2A99">
      <w:headerReference w:type="default" r:id="rId6"/>
      <w:footerReference w:type="default" r:id="rId7"/>
      <w:pgSz w:w="11906" w:h="16838"/>
      <w:pgMar w:top="-2127" w:right="566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2CBB" w14:textId="77777777" w:rsidR="00565616" w:rsidRDefault="00565616" w:rsidP="004E1F7B">
      <w:pPr>
        <w:spacing w:after="0" w:line="240" w:lineRule="auto"/>
      </w:pPr>
      <w:r>
        <w:separator/>
      </w:r>
    </w:p>
  </w:endnote>
  <w:endnote w:type="continuationSeparator" w:id="0">
    <w:p w14:paraId="0F7DFBF0" w14:textId="77777777" w:rsidR="00565616" w:rsidRDefault="00565616" w:rsidP="004E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79D4" w14:textId="77777777" w:rsidR="00B3224F" w:rsidRDefault="00B3224F">
    <w:pPr>
      <w:pStyle w:val="a5"/>
    </w:pPr>
    <w:r>
      <w:rPr>
        <w:noProof/>
        <w:lang w:eastAsia="ru-RU"/>
      </w:rPr>
      <w:drawing>
        <wp:inline distT="0" distB="0" distL="0" distR="0" wp14:anchorId="61B2F81D" wp14:editId="29E56D71">
          <wp:extent cx="6840855" cy="31940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низ бланк ан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31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1B532" w14:textId="77777777" w:rsidR="004E1F7B" w:rsidRDefault="004E1F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DE25" w14:textId="77777777" w:rsidR="00565616" w:rsidRDefault="00565616" w:rsidP="004E1F7B">
      <w:pPr>
        <w:spacing w:after="0" w:line="240" w:lineRule="auto"/>
      </w:pPr>
      <w:r>
        <w:separator/>
      </w:r>
    </w:p>
  </w:footnote>
  <w:footnote w:type="continuationSeparator" w:id="0">
    <w:p w14:paraId="02483545" w14:textId="77777777" w:rsidR="00565616" w:rsidRDefault="00565616" w:rsidP="004E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8C42" w14:textId="77777777" w:rsidR="004E1F7B" w:rsidRDefault="004E1F7B">
    <w:pPr>
      <w:pStyle w:val="a3"/>
    </w:pPr>
    <w:r>
      <w:rPr>
        <w:noProof/>
        <w:lang w:eastAsia="ru-RU"/>
      </w:rPr>
      <w:drawing>
        <wp:inline distT="0" distB="0" distL="0" distR="0" wp14:anchorId="3810A11C" wp14:editId="710180B1">
          <wp:extent cx="6840855" cy="9810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верх бланк ру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67C72" w14:textId="77777777" w:rsidR="004E1F7B" w:rsidRDefault="004E1F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23"/>
    <w:rsid w:val="003262F9"/>
    <w:rsid w:val="004E1F7B"/>
    <w:rsid w:val="00565616"/>
    <w:rsid w:val="005775E5"/>
    <w:rsid w:val="005B1F83"/>
    <w:rsid w:val="00667B7B"/>
    <w:rsid w:val="00AA6BC9"/>
    <w:rsid w:val="00B3224F"/>
    <w:rsid w:val="00B616CE"/>
    <w:rsid w:val="00CB3923"/>
    <w:rsid w:val="00CE057F"/>
    <w:rsid w:val="00DB637E"/>
    <w:rsid w:val="00DC2A99"/>
    <w:rsid w:val="00E1349C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E6713"/>
  <w15:chartTrackingRefBased/>
  <w15:docId w15:val="{1DA9F4A2-326B-4018-9439-18AB996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99"/>
    <w:pPr>
      <w:spacing w:after="200" w:line="276" w:lineRule="auto"/>
    </w:pPr>
    <w:rPr>
      <w:rFonts w:ascii="Georgia" w:eastAsia="Calibri" w:hAnsi="Georgia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4E1F7B"/>
  </w:style>
  <w:style w:type="paragraph" w:styleId="a5">
    <w:name w:val="footer"/>
    <w:basedOn w:val="a"/>
    <w:link w:val="a6"/>
    <w:uiPriority w:val="99"/>
    <w:unhideWhenUsed/>
    <w:rsid w:val="004E1F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E1F7B"/>
  </w:style>
  <w:style w:type="paragraph" w:styleId="a7">
    <w:name w:val="No Spacing"/>
    <w:basedOn w:val="a"/>
    <w:uiPriority w:val="1"/>
    <w:qFormat/>
    <w:rsid w:val="00DC2A99"/>
    <w:pPr>
      <w:spacing w:after="0" w:line="240" w:lineRule="auto"/>
    </w:pPr>
    <w:rPr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z.djanali</cp:lastModifiedBy>
  <cp:revision>8</cp:revision>
  <dcterms:created xsi:type="dcterms:W3CDTF">2021-12-24T19:11:00Z</dcterms:created>
  <dcterms:modified xsi:type="dcterms:W3CDTF">2024-01-10T10:59:00Z</dcterms:modified>
</cp:coreProperties>
</file>